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8" w:rsidRDefault="001145E0" w:rsidP="00934DC7">
      <w:bookmarkStart w:id="0" w:name="_GoBack"/>
      <w:bookmarkEnd w:id="0"/>
      <w:r>
        <w:t xml:space="preserve">Briefkopf </w:t>
      </w:r>
      <w:proofErr w:type="spellStart"/>
      <w:r>
        <w:t>Arbeitgebe</w:t>
      </w:r>
      <w:r w:rsidR="00BA1BF2">
        <w:t>nde</w:t>
      </w:r>
      <w:proofErr w:type="spellEnd"/>
    </w:p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Default="001145E0" w:rsidP="00934DC7"/>
    <w:p w:rsidR="001145E0" w:rsidRPr="001145E0" w:rsidRDefault="001145E0" w:rsidP="00934DC7">
      <w:pPr>
        <w:rPr>
          <w:b/>
        </w:rPr>
      </w:pPr>
      <w:r w:rsidRPr="001145E0">
        <w:rPr>
          <w:b/>
        </w:rPr>
        <w:t>Berufliche Vorsorge</w:t>
      </w:r>
    </w:p>
    <w:p w:rsidR="001145E0" w:rsidRDefault="001145E0" w:rsidP="00934DC7"/>
    <w:p w:rsidR="001145E0" w:rsidRDefault="001145E0" w:rsidP="00934DC7"/>
    <w:p w:rsidR="001145E0" w:rsidRDefault="001145E0" w:rsidP="00934DC7">
      <w:r>
        <w:t>Sehr geehrte Dame, sehr geehrter Herr</w:t>
      </w:r>
    </w:p>
    <w:p w:rsidR="001145E0" w:rsidRDefault="001145E0" w:rsidP="00934DC7"/>
    <w:p w:rsidR="001145E0" w:rsidRDefault="00FD6D1B" w:rsidP="00934DC7">
      <w:r>
        <w:t xml:space="preserve">Die/Der/Das </w:t>
      </w:r>
      <w:r w:rsidR="005B259A">
        <w:t>NAME ARBEITGEBENDE</w:t>
      </w:r>
      <w:r>
        <w:t xml:space="preserve"> ist </w:t>
      </w:r>
      <w:r w:rsidR="001145E0">
        <w:t xml:space="preserve">zur Durchführung der beruflichen Vorsorge </w:t>
      </w:r>
      <w:r>
        <w:t xml:space="preserve">bei </w:t>
      </w:r>
      <w:r w:rsidR="001145E0">
        <w:t xml:space="preserve">der </w:t>
      </w:r>
      <w:proofErr w:type="spellStart"/>
      <w:r w:rsidR="001145E0">
        <w:t>St.Galler</w:t>
      </w:r>
      <w:proofErr w:type="spellEnd"/>
      <w:r w:rsidR="001145E0">
        <w:t xml:space="preserve"> Pensionskasse (</w:t>
      </w:r>
      <w:proofErr w:type="spellStart"/>
      <w:r w:rsidR="001145E0">
        <w:t>sgpk</w:t>
      </w:r>
      <w:proofErr w:type="spellEnd"/>
      <w:r w:rsidR="001145E0">
        <w:t xml:space="preserve">) angeschlossen. Mit dem Beginn Ihres Arbeitsverhältnisses </w:t>
      </w:r>
      <w:r w:rsidR="00AF75E6">
        <w:t xml:space="preserve">haben wir zu prüfen, ob Sie obligatorisch bei der </w:t>
      </w:r>
      <w:proofErr w:type="spellStart"/>
      <w:r w:rsidR="00AF75E6">
        <w:t>sgpk</w:t>
      </w:r>
      <w:proofErr w:type="spellEnd"/>
      <w:r w:rsidR="00AF75E6">
        <w:t xml:space="preserve"> zu versichern sind</w:t>
      </w:r>
      <w:r w:rsidR="001603B9">
        <w:t>, oder ob Sie im Falle einer nebenberuflichen Tätigkeit allenfalls freiwillig versichert werden können.</w:t>
      </w:r>
    </w:p>
    <w:p w:rsidR="001603B9" w:rsidRDefault="001603B9" w:rsidP="00934DC7"/>
    <w:p w:rsidR="001603B9" w:rsidRDefault="00E36801" w:rsidP="00934DC7">
      <w:r>
        <w:t xml:space="preserve">Für die korrekte Durchführung Ihrer Vorsorge ist es relevant, ob Sie </w:t>
      </w:r>
      <w:r w:rsidR="00FD6D1B">
        <w:t xml:space="preserve">bei weiteren </w:t>
      </w:r>
      <w:proofErr w:type="spellStart"/>
      <w:r w:rsidR="00FD6D1B">
        <w:t>Arbeitgebenden</w:t>
      </w:r>
      <w:proofErr w:type="spellEnd"/>
      <w:r w:rsidR="00FD6D1B">
        <w:t xml:space="preserve"> beschäftigt sind, die bei der </w:t>
      </w:r>
      <w:proofErr w:type="spellStart"/>
      <w:r w:rsidR="00FD6D1B">
        <w:t>sgpk</w:t>
      </w:r>
      <w:proofErr w:type="spellEnd"/>
      <w:r w:rsidR="00FD6D1B">
        <w:t xml:space="preserve"> angeschlossen sind. </w:t>
      </w:r>
    </w:p>
    <w:p w:rsidR="00E36801" w:rsidRDefault="00E36801" w:rsidP="00934DC7"/>
    <w:p w:rsidR="00E36801" w:rsidRPr="00045295" w:rsidRDefault="00E36801" w:rsidP="00934DC7">
      <w:pPr>
        <w:rPr>
          <w:b/>
        </w:rPr>
      </w:pPr>
      <w:r w:rsidRPr="00045295">
        <w:rPr>
          <w:b/>
        </w:rPr>
        <w:t xml:space="preserve">Wir bitten Sie deshalb, das beiliegende Formular "Erklärung zur Versicherung bei der </w:t>
      </w:r>
      <w:proofErr w:type="spellStart"/>
      <w:r w:rsidRPr="00045295">
        <w:rPr>
          <w:b/>
        </w:rPr>
        <w:t>sgpk</w:t>
      </w:r>
      <w:proofErr w:type="spellEnd"/>
      <w:r w:rsidRPr="00045295">
        <w:rPr>
          <w:b/>
        </w:rPr>
        <w:t>" auszufüllen und es uns unterzeichnet wieder zurückzusenden.</w:t>
      </w:r>
    </w:p>
    <w:p w:rsidR="00E36801" w:rsidRDefault="00E36801" w:rsidP="00934DC7"/>
    <w:p w:rsidR="00E36801" w:rsidRDefault="00E36801" w:rsidP="00934DC7">
      <w:r>
        <w:t>Sollten sich Ihre beruflichen Verhältnisse in der Zukunft verändern, geben Sie uns dies bitte umgehend bekannt.</w:t>
      </w:r>
    </w:p>
    <w:p w:rsidR="00045295" w:rsidRDefault="00045295" w:rsidP="00934DC7"/>
    <w:p w:rsidR="00430C3C" w:rsidRDefault="00430C3C" w:rsidP="00934DC7">
      <w:r>
        <w:t>Wir danken für Ihre Mitwirkung, die auch in Ihrem eigenen Interesse ist.</w:t>
      </w:r>
    </w:p>
    <w:p w:rsidR="00430C3C" w:rsidRDefault="00430C3C" w:rsidP="00934DC7"/>
    <w:p w:rsidR="00045295" w:rsidRPr="00934DC7" w:rsidRDefault="00045295" w:rsidP="00934DC7">
      <w:r>
        <w:t>Freundliche Grüsse</w:t>
      </w:r>
    </w:p>
    <w:sectPr w:rsidR="00045295" w:rsidRPr="00934DC7" w:rsidSect="005B259A">
      <w:pgSz w:w="11906" w:h="16838" w:code="9"/>
      <w:pgMar w:top="720" w:right="1276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A"/>
    <w:rsid w:val="00045295"/>
    <w:rsid w:val="00054E9F"/>
    <w:rsid w:val="00056D63"/>
    <w:rsid w:val="00073F89"/>
    <w:rsid w:val="000C490E"/>
    <w:rsid w:val="001145E0"/>
    <w:rsid w:val="00132A37"/>
    <w:rsid w:val="001603B9"/>
    <w:rsid w:val="001D1DC3"/>
    <w:rsid w:val="001D53FC"/>
    <w:rsid w:val="002032C4"/>
    <w:rsid w:val="00214598"/>
    <w:rsid w:val="00221E10"/>
    <w:rsid w:val="00255EBF"/>
    <w:rsid w:val="00276964"/>
    <w:rsid w:val="00306E62"/>
    <w:rsid w:val="00332CAA"/>
    <w:rsid w:val="003727E6"/>
    <w:rsid w:val="003B535D"/>
    <w:rsid w:val="00430C3C"/>
    <w:rsid w:val="004A5A31"/>
    <w:rsid w:val="004D124F"/>
    <w:rsid w:val="004F674C"/>
    <w:rsid w:val="00513C5D"/>
    <w:rsid w:val="00521F85"/>
    <w:rsid w:val="005B259A"/>
    <w:rsid w:val="00644981"/>
    <w:rsid w:val="00651E11"/>
    <w:rsid w:val="00655ACA"/>
    <w:rsid w:val="00671D38"/>
    <w:rsid w:val="006A6C73"/>
    <w:rsid w:val="006C1F86"/>
    <w:rsid w:val="00717C69"/>
    <w:rsid w:val="0072761E"/>
    <w:rsid w:val="00742DA4"/>
    <w:rsid w:val="007435E0"/>
    <w:rsid w:val="00782EEC"/>
    <w:rsid w:val="00836657"/>
    <w:rsid w:val="008B544F"/>
    <w:rsid w:val="008F0EB0"/>
    <w:rsid w:val="0090397A"/>
    <w:rsid w:val="00923D8B"/>
    <w:rsid w:val="00931337"/>
    <w:rsid w:val="00934DC7"/>
    <w:rsid w:val="009D3B58"/>
    <w:rsid w:val="00A63769"/>
    <w:rsid w:val="00A90CE7"/>
    <w:rsid w:val="00AF75E6"/>
    <w:rsid w:val="00AF79AD"/>
    <w:rsid w:val="00B34A1F"/>
    <w:rsid w:val="00B36D98"/>
    <w:rsid w:val="00B70263"/>
    <w:rsid w:val="00B82F2E"/>
    <w:rsid w:val="00BA1BF2"/>
    <w:rsid w:val="00BB00C8"/>
    <w:rsid w:val="00BF78FC"/>
    <w:rsid w:val="00C06906"/>
    <w:rsid w:val="00C4323C"/>
    <w:rsid w:val="00C74B55"/>
    <w:rsid w:val="00D142DE"/>
    <w:rsid w:val="00D6764F"/>
    <w:rsid w:val="00D91C61"/>
    <w:rsid w:val="00E04EEC"/>
    <w:rsid w:val="00E36801"/>
    <w:rsid w:val="00E6433C"/>
    <w:rsid w:val="00ED482B"/>
    <w:rsid w:val="00F10B86"/>
    <w:rsid w:val="00F444D9"/>
    <w:rsid w:val="00F5125E"/>
    <w:rsid w:val="00F74E2B"/>
    <w:rsid w:val="00F9641D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F477DB8-2540-410B-9B90-73F4F2CE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F029-5A46-4B05-BAED-F5F71A7D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rupert.horn</dc:creator>
  <cp:lastModifiedBy>Bechtiger Tanja SGPK-Aktive</cp:lastModifiedBy>
  <cp:revision>2</cp:revision>
  <cp:lastPrinted>2015-08-18T07:08:00Z</cp:lastPrinted>
  <dcterms:created xsi:type="dcterms:W3CDTF">2022-08-22T10:48:00Z</dcterms:created>
  <dcterms:modified xsi:type="dcterms:W3CDTF">2022-08-22T10:48:00Z</dcterms:modified>
</cp:coreProperties>
</file>